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9AC4F3F" w:rsidR="009815C7" w:rsidRPr="007B0071" w:rsidRDefault="00B967E9" w:rsidP="00373F3E">
      <w:pPr>
        <w:spacing w:after="0" w:line="240" w:lineRule="auto"/>
        <w:jc w:val="center"/>
        <w:rPr>
          <w:rFonts w:ascii="Sylfaen" w:hAnsi="Sylfaen" w:cs="Sylfaen"/>
          <w:b/>
          <w:lang w:val="ka-GE"/>
        </w:rPr>
      </w:pPr>
      <w:r>
        <w:rPr>
          <w:rFonts w:ascii="Sylfaen" w:hAnsi="Sylfaen" w:cs="Sylfaen"/>
          <w:b/>
          <w:lang w:val="ka-GE"/>
        </w:rPr>
        <w:t xml:space="preserve">მთაწმინდა-კრწანისის რაიონში წყალსადენისა და წყალარინების </w:t>
      </w:r>
      <w:r w:rsidR="001B3A41">
        <w:rPr>
          <w:rFonts w:ascii="Sylfaen" w:hAnsi="Sylfaen" w:cs="Sylfaen"/>
          <w:b/>
          <w:lang w:val="ka-GE"/>
        </w:rPr>
        <w:t>ქსელ</w:t>
      </w:r>
      <w:r w:rsidR="00466D17">
        <w:rPr>
          <w:rFonts w:ascii="Sylfaen" w:hAnsi="Sylfaen" w:cs="Sylfaen"/>
          <w:b/>
          <w:lang w:val="ka-GE"/>
        </w:rPr>
        <w:t>ებ</w:t>
      </w:r>
      <w:r w:rsidR="001B3A41">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AE923C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967E9" w:rsidRPr="00B967E9">
        <w:rPr>
          <w:rFonts w:ascii="Sylfaen" w:hAnsi="Sylfaen" w:cs="Sylfaen"/>
          <w:lang w:val="ka-GE"/>
        </w:rPr>
        <w:t xml:space="preserve">მთაწმინდა-კრწანისის რაიონში წყალსადენისა და წყალარინების ქსელების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7A43A5A" w:rsidR="00DB5C8D" w:rsidRPr="006005A1" w:rsidRDefault="00B967E9" w:rsidP="00696A50">
      <w:pPr>
        <w:spacing w:after="0" w:line="240" w:lineRule="auto"/>
        <w:jc w:val="both"/>
        <w:rPr>
          <w:rFonts w:ascii="Sylfaen" w:hAnsi="Sylfaen" w:cs="Sylfaen"/>
          <w:lang w:val="ka-GE"/>
        </w:rPr>
      </w:pPr>
      <w:r w:rsidRPr="00B967E9">
        <w:rPr>
          <w:rFonts w:ascii="Sylfaen" w:hAnsi="Sylfaen" w:cs="Sylfaen"/>
          <w:lang w:val="ka-GE"/>
        </w:rPr>
        <w:t xml:space="preserve">მთაწმინდა-კრწანისის რაიონში წყალსადენისა და წყალარინების ქსელების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61DCC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42E7E">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DA56492"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B967E9">
        <w:rPr>
          <w:rFonts w:ascii="Sylfaen" w:hAnsi="Sylfaen" w:cs="Sylfaen"/>
          <w:b/>
          <w:sz w:val="20"/>
          <w:szCs w:val="20"/>
          <w:lang w:val="ka-GE"/>
        </w:rPr>
        <w:t>30 სექტემბერი</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CCD28" w14:textId="77777777" w:rsidR="0078241F" w:rsidRDefault="0078241F" w:rsidP="007902EA">
      <w:pPr>
        <w:spacing w:after="0" w:line="240" w:lineRule="auto"/>
      </w:pPr>
      <w:r>
        <w:separator/>
      </w:r>
    </w:p>
  </w:endnote>
  <w:endnote w:type="continuationSeparator" w:id="0">
    <w:p w14:paraId="5DC85B51" w14:textId="77777777" w:rsidR="0078241F" w:rsidRDefault="0078241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2A19B5C" w:rsidR="004A3BD8" w:rsidRDefault="004A3BD8">
        <w:pPr>
          <w:pStyle w:val="Footer"/>
          <w:jc w:val="right"/>
        </w:pPr>
        <w:r>
          <w:fldChar w:fldCharType="begin"/>
        </w:r>
        <w:r>
          <w:instrText xml:space="preserve"> PAGE   \* MERGEFORMAT </w:instrText>
        </w:r>
        <w:r>
          <w:fldChar w:fldCharType="separate"/>
        </w:r>
        <w:r w:rsidR="0078241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E5F74" w14:textId="77777777" w:rsidR="0078241F" w:rsidRDefault="0078241F" w:rsidP="007902EA">
      <w:pPr>
        <w:spacing w:after="0" w:line="240" w:lineRule="auto"/>
      </w:pPr>
      <w:r>
        <w:separator/>
      </w:r>
    </w:p>
  </w:footnote>
  <w:footnote w:type="continuationSeparator" w:id="0">
    <w:p w14:paraId="776A0E5F" w14:textId="77777777" w:rsidR="0078241F" w:rsidRDefault="0078241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67E9"/>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6CDF-B4DB-4280-95BF-0A562EAB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6</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269</cp:revision>
  <cp:lastPrinted>2015-07-27T06:36:00Z</cp:lastPrinted>
  <dcterms:created xsi:type="dcterms:W3CDTF">2017-02-28T15:04:00Z</dcterms:created>
  <dcterms:modified xsi:type="dcterms:W3CDTF">2022-09-23T08:11:00Z</dcterms:modified>
</cp:coreProperties>
</file>